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CD" w:rsidRPr="003B75ED" w:rsidRDefault="003343CD" w:rsidP="003343CD">
      <w:r w:rsidRPr="003B75ED">
        <w:t>Beste jeugdgroep,</w:t>
      </w:r>
    </w:p>
    <w:p w:rsidR="003343CD" w:rsidRPr="003B75ED" w:rsidRDefault="003343CD" w:rsidP="003343CD"/>
    <w:p w:rsidR="003343CD" w:rsidRPr="003B75ED" w:rsidRDefault="0095720B" w:rsidP="003343CD">
      <w:r>
        <w:t>Op 23 april</w:t>
      </w:r>
      <w:r w:rsidR="003343CD" w:rsidRPr="003B75ED">
        <w:t xml:space="preserve"> maakte </w:t>
      </w:r>
      <w:r w:rsidR="00011B0B">
        <w:t>het Overlegcomité</w:t>
      </w:r>
      <w:r w:rsidR="003343CD" w:rsidRPr="003B75ED">
        <w:t xml:space="preserve"> bekend dat de jeugdkampen deze zomer kunnen plaatsvinden, weliswaar onder duidelijke voorwaarden. </w:t>
      </w:r>
    </w:p>
    <w:p w:rsidR="003343CD" w:rsidRPr="003B75ED" w:rsidRDefault="003343CD" w:rsidP="003343CD"/>
    <w:p w:rsidR="003343CD" w:rsidRPr="003B75ED" w:rsidRDefault="00011B0B" w:rsidP="003343CD">
      <w:r>
        <w:t xml:space="preserve">Je vindt het zomerplan en de zomerregels voor jeugdgroepen terug op </w:t>
      </w:r>
      <w:bookmarkStart w:id="0" w:name="_GoBack"/>
      <w:bookmarkEnd w:id="0"/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"http://www.ambrassade.be" </w:instrText>
      </w:r>
      <w:r>
        <w:rPr>
          <w:color w:val="0000FF"/>
          <w:u w:val="single"/>
        </w:rPr>
        <w:fldChar w:fldCharType="separate"/>
      </w:r>
      <w:r w:rsidRPr="001F558E">
        <w:rPr>
          <w:rStyle w:val="Hyperlink"/>
        </w:rPr>
        <w:t>ambrassade.be</w:t>
      </w:r>
      <w:r>
        <w:rPr>
          <w:color w:val="0000FF"/>
          <w:u w:val="single"/>
        </w:rPr>
        <w:fldChar w:fldCharType="end"/>
      </w:r>
      <w:r w:rsidR="003343CD" w:rsidRPr="003B75ED">
        <w:t>.</w:t>
      </w:r>
      <w:r>
        <w:t xml:space="preserve"> Ook de jeugdverblijfcentra en kampeerterreinen werken op basis van een goedgekeurd protocol, te vinden op </w:t>
      </w:r>
      <w:hyperlink r:id="rId7" w:history="1">
        <w:r w:rsidRPr="001F558E">
          <w:rPr>
            <w:rStyle w:val="Hyperlink"/>
          </w:rPr>
          <w:t>cjt.be/ondersteuning/corona-documenten</w:t>
        </w:r>
      </w:hyperlink>
      <w:r>
        <w:t xml:space="preserve">. </w:t>
      </w:r>
    </w:p>
    <w:p w:rsidR="003343CD" w:rsidRPr="003B75ED" w:rsidRDefault="003343CD" w:rsidP="003343CD"/>
    <w:p w:rsidR="003343CD" w:rsidRPr="003B75ED" w:rsidRDefault="003343CD" w:rsidP="003343CD">
      <w:r w:rsidRPr="003B75ED">
        <w:t xml:space="preserve">Om een duidelijk zicht te krijgen op jullie kamp, stellen we je alvast enkele vragen waar je al eens kan over denken of ons reeds het antwoord mag op bezorgen: </w:t>
      </w:r>
      <w:r w:rsidRPr="003B75ED">
        <w:rPr>
          <w:color w:val="FF0000"/>
        </w:rPr>
        <w:t>(schrappen wat niet relevant is voor jouw gebouw/terrein)</w:t>
      </w:r>
    </w:p>
    <w:p w:rsidR="003343CD" w:rsidRPr="003B75ED" w:rsidRDefault="003343CD" w:rsidP="003343CD">
      <w:pPr>
        <w:pStyle w:val="Lijstalinea"/>
        <w:numPr>
          <w:ilvl w:val="1"/>
          <w:numId w:val="1"/>
        </w:numPr>
        <w:ind w:left="567"/>
      </w:pPr>
      <w:r w:rsidRPr="003B75ED">
        <w:t xml:space="preserve">Wie is </w:t>
      </w:r>
      <w:r w:rsidR="003B75ED">
        <w:t xml:space="preserve">jullie </w:t>
      </w:r>
      <w:r w:rsidRPr="003B75ED">
        <w:t xml:space="preserve">contactpersoon </w:t>
      </w:r>
      <w:r w:rsidR="003B75ED">
        <w:t>voor het kamp</w:t>
      </w:r>
      <w:r w:rsidRPr="003B75ED">
        <w:t>?</w:t>
      </w:r>
    </w:p>
    <w:p w:rsidR="003343CD" w:rsidRPr="003B75ED" w:rsidRDefault="003343CD" w:rsidP="003343CD">
      <w:pPr>
        <w:pStyle w:val="Lijstalinea"/>
        <w:numPr>
          <w:ilvl w:val="1"/>
          <w:numId w:val="1"/>
        </w:numPr>
        <w:ind w:left="567"/>
      </w:pPr>
      <w:r w:rsidRPr="003B75ED">
        <w:t xml:space="preserve">Hoeveel deelnemers zullen er ongeveer zijn? </w:t>
      </w:r>
    </w:p>
    <w:p w:rsidR="003343CD" w:rsidRPr="003B75ED" w:rsidRDefault="003343CD" w:rsidP="003343CD">
      <w:pPr>
        <w:pStyle w:val="Lijstalinea"/>
        <w:numPr>
          <w:ilvl w:val="1"/>
          <w:numId w:val="1"/>
        </w:numPr>
        <w:ind w:left="567"/>
      </w:pPr>
      <w:r w:rsidRPr="003B75ED">
        <w:t>Welke opsplitsing voor de contactbubbels stellen jullie voor (indien groep groter dan 50 personen</w:t>
      </w:r>
      <w:r w:rsidR="00011B0B">
        <w:t>, exclusief begeleiding</w:t>
      </w:r>
      <w:r w:rsidRPr="003B75ED">
        <w:t xml:space="preserve">):  </w:t>
      </w:r>
      <w:r w:rsidR="003B75ED" w:rsidRPr="003B75ED">
        <w:t xml:space="preserve">binnen of buiten, internaat of </w:t>
      </w:r>
      <w:r w:rsidRPr="003B75ED">
        <w:t>externaat …?</w:t>
      </w:r>
    </w:p>
    <w:p w:rsidR="003343CD" w:rsidRPr="003B75ED" w:rsidRDefault="003343CD" w:rsidP="003343CD">
      <w:pPr>
        <w:pStyle w:val="Lijstalinea"/>
        <w:numPr>
          <w:ilvl w:val="1"/>
          <w:numId w:val="1"/>
        </w:numPr>
        <w:ind w:left="567"/>
      </w:pPr>
      <w:r w:rsidRPr="003B75ED">
        <w:t>Ligt het kampvervoer r</w:t>
      </w:r>
      <w:r w:rsidR="00011B0B">
        <w:t>eeds vast</w:t>
      </w:r>
      <w:r w:rsidRPr="003B75ED">
        <w:t xml:space="preserve">? </w:t>
      </w:r>
    </w:p>
    <w:p w:rsidR="003343CD" w:rsidRPr="003B75ED" w:rsidRDefault="003343CD" w:rsidP="003343CD">
      <w:pPr>
        <w:pStyle w:val="Lijstalinea"/>
        <w:numPr>
          <w:ilvl w:val="1"/>
          <w:numId w:val="1"/>
        </w:numPr>
        <w:ind w:left="567"/>
      </w:pPr>
      <w:r w:rsidRPr="003B75ED">
        <w:t>Hebben jullie zelf extra tenten?</w:t>
      </w:r>
    </w:p>
    <w:p w:rsidR="003343CD" w:rsidRPr="003B75ED" w:rsidRDefault="003343CD" w:rsidP="003343CD">
      <w:pPr>
        <w:pStyle w:val="Lijstalinea"/>
        <w:numPr>
          <w:ilvl w:val="1"/>
          <w:numId w:val="1"/>
        </w:numPr>
        <w:ind w:left="567"/>
      </w:pPr>
      <w:r w:rsidRPr="003B75ED">
        <w:t>Hebben jullie zelf extra kook- en eetmateriaal?</w:t>
      </w:r>
    </w:p>
    <w:p w:rsidR="003343CD" w:rsidRPr="003B75ED" w:rsidRDefault="003343CD" w:rsidP="003B75ED">
      <w:r w:rsidRPr="003B75ED">
        <w:t>Als je ons deze antwoorden snel bezorgt, kunnen we zelf ook sneller voor duidelijkheid zorgen.</w:t>
      </w:r>
    </w:p>
    <w:p w:rsidR="003343CD" w:rsidRPr="003B75ED" w:rsidRDefault="003343CD" w:rsidP="003343CD"/>
    <w:p w:rsidR="003343CD" w:rsidRPr="003B75ED" w:rsidRDefault="003343CD" w:rsidP="003343CD">
      <w:r w:rsidRPr="003B75ED">
        <w:t xml:space="preserve">Wij zullen zelf </w:t>
      </w:r>
      <w:r w:rsidR="003B75ED">
        <w:t>e</w:t>
      </w:r>
      <w:r w:rsidRPr="003B75ED">
        <w:t>lke groep contacteren om de nodige en specifieke afspraken te maken</w:t>
      </w:r>
      <w:r w:rsidR="003B75ED">
        <w:t>,</w:t>
      </w:r>
      <w:r w:rsidRPr="003B75ED">
        <w:t xml:space="preserve"> op basis van de officiële </w:t>
      </w:r>
      <w:r w:rsidR="00011B0B">
        <w:t>richtlijnen</w:t>
      </w:r>
      <w:r w:rsidRPr="003B75ED">
        <w:t xml:space="preserve">. </w:t>
      </w:r>
    </w:p>
    <w:p w:rsidR="003343CD" w:rsidRPr="003B75ED" w:rsidRDefault="003343CD" w:rsidP="003343CD">
      <w:pPr>
        <w:pStyle w:val="Lijstalinea"/>
        <w:ind w:left="0"/>
      </w:pPr>
      <w:r w:rsidRPr="003B75ED">
        <w:t xml:space="preserve">Als groep kan je uiteraard ook terecht bij de koepel van je eigen vereniging of bij de gemeentelijke jeugddienst. </w:t>
      </w:r>
    </w:p>
    <w:p w:rsidR="003343CD" w:rsidRPr="003B75ED" w:rsidRDefault="003343CD" w:rsidP="003343CD"/>
    <w:p w:rsidR="003343CD" w:rsidRPr="003B75ED" w:rsidRDefault="00011B0B" w:rsidP="003343CD">
      <w:r>
        <w:t xml:space="preserve">Jeugdgroepen hebben vorig jaar voor een fantastische kampzomer gezorgd, helemaal </w:t>
      </w:r>
      <w:proofErr w:type="spellStart"/>
      <w:r>
        <w:t>coronaproof</w:t>
      </w:r>
      <w:proofErr w:type="spellEnd"/>
      <w:r>
        <w:t xml:space="preserve">. We hebben </w:t>
      </w:r>
      <w:r w:rsidR="003343CD" w:rsidRPr="003B75ED">
        <w:t xml:space="preserve">er alle vertrouwen in dat we </w:t>
      </w:r>
      <w:r>
        <w:t xml:space="preserve">dit </w:t>
      </w:r>
      <w:r w:rsidR="003343CD" w:rsidRPr="003B75ED">
        <w:t xml:space="preserve">samen deze zomer </w:t>
      </w:r>
      <w:r>
        <w:t>kunnen herhalen</w:t>
      </w:r>
      <w:r w:rsidR="003343CD" w:rsidRPr="003B75ED">
        <w:t>!</w:t>
      </w:r>
    </w:p>
    <w:p w:rsidR="003343CD" w:rsidRPr="003B75ED" w:rsidRDefault="003343CD" w:rsidP="003343CD"/>
    <w:p w:rsidR="003343CD" w:rsidRPr="003B75ED" w:rsidRDefault="003343CD" w:rsidP="003343CD">
      <w:r w:rsidRPr="003B75ED">
        <w:t>Met een gezonde kampgroet</w:t>
      </w:r>
    </w:p>
    <w:p w:rsidR="003343CD" w:rsidRPr="003B75ED" w:rsidRDefault="003343CD" w:rsidP="003343CD"/>
    <w:p w:rsidR="00D17EB6" w:rsidRPr="003B75ED" w:rsidRDefault="00D17EB6" w:rsidP="003343CD"/>
    <w:sectPr w:rsidR="00D17EB6" w:rsidRPr="003B75ED" w:rsidSect="003343CD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3056" w:right="1418" w:bottom="567" w:left="30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BC" w:rsidRDefault="003B75ED">
      <w:r>
        <w:separator/>
      </w:r>
    </w:p>
  </w:endnote>
  <w:endnote w:type="continuationSeparator" w:id="0">
    <w:p w:rsidR="00F303BC" w:rsidRDefault="003B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BA" w:rsidRDefault="003343CD" w:rsidP="002320D1">
    <w:pPr>
      <w:pStyle w:val="Voetteks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C78BA" w:rsidRDefault="00011B0B" w:rsidP="003D5B0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BA" w:rsidRDefault="003343CD" w:rsidP="00007BF5">
    <w:pPr>
      <w:pStyle w:val="Voettekst"/>
      <w:jc w:val="right"/>
      <w:rPr>
        <w:lang w:val="nl-BE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fldChar w:fldCharType="end"/>
    </w:r>
  </w:p>
  <w:p w:rsidR="005C78BA" w:rsidRDefault="003343CD" w:rsidP="00007BF5">
    <w:pPr>
      <w:pStyle w:val="Voettekst"/>
      <w:jc w:val="right"/>
      <w:rPr>
        <w:lang w:val="nl-BE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90FAD" wp14:editId="051B0FA8">
              <wp:simplePos x="0" y="0"/>
              <wp:positionH relativeFrom="column">
                <wp:posOffset>1876425</wp:posOffset>
              </wp:positionH>
              <wp:positionV relativeFrom="paragraph">
                <wp:posOffset>24130</wp:posOffset>
              </wp:positionV>
              <wp:extent cx="2857500" cy="0"/>
              <wp:effectExtent l="9525" t="5080" r="9525" b="1397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57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81B012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1.9pt" to="372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h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KdP0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"/>
          </w:pict>
        </mc:Fallback>
      </mc:AlternateContent>
    </w:r>
  </w:p>
  <w:p w:rsidR="005C78BA" w:rsidRDefault="003343CD" w:rsidP="00007BF5">
    <w:pPr>
      <w:pStyle w:val="Voettekst"/>
      <w:jc w:val="right"/>
      <w:rPr>
        <w:lang w:val="nl-BE"/>
      </w:rPr>
    </w:pPr>
    <w:r>
      <w:rPr>
        <w:lang w:val="nl-BE"/>
      </w:rPr>
      <w:t xml:space="preserve">Auteur: </w:t>
    </w:r>
    <w:bookmarkStart w:id="3" w:name="bmAuteur"/>
    <w:bookmarkEnd w:id="3"/>
  </w:p>
  <w:p w:rsidR="005C78BA" w:rsidRDefault="003343CD" w:rsidP="00007BF5">
    <w:pPr>
      <w:pStyle w:val="Voettekst"/>
      <w:jc w:val="right"/>
      <w:rPr>
        <w:lang w:val="nl-BE"/>
      </w:rPr>
    </w:pPr>
    <w:r>
      <w:rPr>
        <w:lang w:val="nl-BE"/>
      </w:rPr>
      <w:t xml:space="preserve">Beheersgebied: </w:t>
    </w:r>
    <w:bookmarkStart w:id="4" w:name="bmBeheersgebied"/>
    <w:bookmarkEnd w:id="4"/>
  </w:p>
  <w:p w:rsidR="005C78BA" w:rsidRDefault="003343CD" w:rsidP="00007BF5">
    <w:pPr>
      <w:pStyle w:val="Voettekst"/>
      <w:jc w:val="right"/>
      <w:rPr>
        <w:lang w:val="nl-BE"/>
      </w:rPr>
    </w:pPr>
    <w:r>
      <w:rPr>
        <w:lang w:val="nl-BE"/>
      </w:rPr>
      <w:t xml:space="preserve">Datum document: </w:t>
    </w:r>
    <w:r>
      <w:rPr>
        <w:lang w:val="nl-BE"/>
      </w:rPr>
      <w:fldChar w:fldCharType="begin"/>
    </w:r>
    <w:r>
      <w:rPr>
        <w:lang w:val="nl-BE"/>
      </w:rPr>
      <w:instrText xml:space="preserve"> CREATEDATE \@ "dddd d MMMM yyyy" </w:instrText>
    </w:r>
    <w:r>
      <w:rPr>
        <w:lang w:val="nl-BE"/>
      </w:rPr>
      <w:fldChar w:fldCharType="separate"/>
    </w:r>
    <w:r>
      <w:rPr>
        <w:noProof/>
        <w:lang w:val="nl-BE"/>
      </w:rPr>
      <w:t>maandag 18 mei 2020</w:t>
    </w:r>
    <w:r>
      <w:rPr>
        <w:lang w:val="nl-BE"/>
      </w:rPr>
      <w:fldChar w:fldCharType="end"/>
    </w:r>
  </w:p>
  <w:p w:rsidR="005C78BA" w:rsidRPr="003D5B01" w:rsidRDefault="003343CD" w:rsidP="00007BF5">
    <w:pPr>
      <w:pStyle w:val="Voettekst"/>
      <w:jc w:val="right"/>
    </w:pPr>
    <w:r>
      <w:rPr>
        <w:lang w:val="nl-BE"/>
      </w:rPr>
      <w:t xml:space="preserve"> Nummer: </w:t>
    </w:r>
    <w:bookmarkStart w:id="5" w:name="bmNummer"/>
    <w:bookmarkEnd w:id="5"/>
  </w:p>
  <w:p w:rsidR="005C78BA" w:rsidRPr="003D5B01" w:rsidRDefault="00011B0B" w:rsidP="003D5B0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BC" w:rsidRDefault="003B75ED">
      <w:r>
        <w:separator/>
      </w:r>
    </w:p>
  </w:footnote>
  <w:footnote w:type="continuationSeparator" w:id="0">
    <w:p w:rsidR="00F303BC" w:rsidRDefault="003B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bmType2"/>
  <w:bookmarkEnd w:id="1"/>
  <w:p w:rsidR="005C78BA" w:rsidRPr="00C2423C" w:rsidRDefault="003343CD" w:rsidP="00C2423C">
    <w:pPr>
      <w:jc w:val="right"/>
      <w:rPr>
        <w:caps/>
        <w:color w:val="808080"/>
        <w:sz w:val="40"/>
        <w:szCs w:val="40"/>
      </w:rPr>
    </w:pPr>
    <w:r>
      <w:rPr>
        <w:caps/>
        <w:noProof/>
        <w:color w:val="808080"/>
        <w:sz w:val="40"/>
        <w:szCs w:val="40"/>
        <w:lang w:val="nl-BE" w:eastAsia="nl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DC8471" wp14:editId="0FD1DDDD">
              <wp:simplePos x="0" y="0"/>
              <wp:positionH relativeFrom="column">
                <wp:posOffset>-1600200</wp:posOffset>
              </wp:positionH>
              <wp:positionV relativeFrom="paragraph">
                <wp:posOffset>1800225</wp:posOffset>
              </wp:positionV>
              <wp:extent cx="797560" cy="5861685"/>
              <wp:effectExtent l="0" t="0" r="2540" b="0"/>
              <wp:wrapSquare wrapText="bothSides"/>
              <wp:docPr id="3" name="Text Box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97560" cy="586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8BA" w:rsidRPr="002674B1" w:rsidRDefault="003343CD" w:rsidP="00C2423C">
                          <w:pPr>
                            <w:widowControl w:val="0"/>
                            <w:jc w:val="right"/>
                            <w:rPr>
                              <w:color w:val="000000"/>
                              <w:sz w:val="28"/>
                              <w:szCs w:val="28"/>
                              <w:lang w:val="nl-BE"/>
                            </w:rPr>
                          </w:pPr>
                          <w:r>
                            <w:rPr>
                              <w:color w:val="808080"/>
                              <w:sz w:val="28"/>
                              <w:szCs w:val="28"/>
                              <w:lang w:val="nl-BE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C8471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left:0;text-align:left;margin-left:-126pt;margin-top:141.75pt;width:62.8pt;height:46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" filled="f" stroked="f">
              <o:lock v:ext="edit" aspectratio="t"/>
              <v:textbox style="layout-flow:vertical;mso-layout-flow-alt:bottom-to-top">
                <w:txbxContent>
                  <w:p w:rsidR="005C78BA" w:rsidRPr="002674B1" w:rsidRDefault="003343CD" w:rsidP="00C2423C">
                    <w:pPr>
                      <w:widowControl w:val="0"/>
                      <w:jc w:val="right"/>
                      <w:rPr>
                        <w:color w:val="000000"/>
                        <w:sz w:val="28"/>
                        <w:szCs w:val="28"/>
                        <w:lang w:val="nl-BE"/>
                      </w:rPr>
                    </w:pPr>
                    <w:r>
                      <w:rPr>
                        <w:color w:val="808080"/>
                        <w:sz w:val="28"/>
                        <w:szCs w:val="28"/>
                        <w:lang w:val="nl-BE"/>
                      </w:rPr>
                      <w:t xml:space="preserve">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BA" w:rsidRPr="00E337D2" w:rsidRDefault="00011B0B" w:rsidP="00117C64">
    <w:pPr>
      <w:jc w:val="right"/>
      <w:rPr>
        <w:caps/>
        <w:color w:val="808080"/>
        <w:sz w:val="40"/>
        <w:szCs w:val="40"/>
      </w:rPr>
    </w:pPr>
    <w:bookmarkStart w:id="2" w:name="bmType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E1632"/>
    <w:multiLevelType w:val="hybridMultilevel"/>
    <w:tmpl w:val="61DE1EB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DA42552"/>
    <w:multiLevelType w:val="hybridMultilevel"/>
    <w:tmpl w:val="E7203454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CD"/>
    <w:rsid w:val="00011B0B"/>
    <w:rsid w:val="003343CD"/>
    <w:rsid w:val="003B75ED"/>
    <w:rsid w:val="0095720B"/>
    <w:rsid w:val="00D17EB6"/>
    <w:rsid w:val="00F3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35F7"/>
  <w15:chartTrackingRefBased/>
  <w15:docId w15:val="{2027A8B8-0371-45AE-BEB7-B0DB00E5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43CD"/>
    <w:pPr>
      <w:spacing w:after="0" w:line="240" w:lineRule="auto"/>
    </w:pPr>
    <w:rPr>
      <w:rFonts w:ascii="Lucida Sans" w:eastAsia="Times New Roman" w:hAnsi="Lucida Sans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3343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3343CD"/>
    <w:rPr>
      <w:rFonts w:ascii="Lucida Sans" w:eastAsia="Times New Roman" w:hAnsi="Lucida Sans" w:cs="Times New Roman"/>
      <w:sz w:val="20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3343C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11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jt.be/ondersteuning/corona-document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Vercammen</dc:creator>
  <cp:keywords/>
  <dc:description/>
  <cp:lastModifiedBy>Frederik Vercammen</cp:lastModifiedBy>
  <cp:revision>3</cp:revision>
  <dcterms:created xsi:type="dcterms:W3CDTF">2021-05-06T08:36:00Z</dcterms:created>
  <dcterms:modified xsi:type="dcterms:W3CDTF">2021-05-06T08:45:00Z</dcterms:modified>
</cp:coreProperties>
</file>